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D" w:rsidRPr="00756705" w:rsidRDefault="00756705">
      <w:pPr>
        <w:jc w:val="center"/>
        <w:rPr>
          <w:b/>
          <w:sz w:val="22"/>
          <w:szCs w:val="24"/>
        </w:rPr>
      </w:pPr>
      <w:r w:rsidRPr="00756705">
        <w:rPr>
          <w:b/>
          <w:sz w:val="22"/>
          <w:szCs w:val="24"/>
        </w:rPr>
        <w:t>АННОТАЦИЯ</w:t>
      </w:r>
    </w:p>
    <w:p w:rsidR="00BA7F9D" w:rsidRPr="00756705" w:rsidRDefault="00756705">
      <w:pPr>
        <w:jc w:val="center"/>
        <w:rPr>
          <w:sz w:val="22"/>
          <w:szCs w:val="24"/>
        </w:rPr>
      </w:pPr>
      <w:r w:rsidRPr="00756705">
        <w:rPr>
          <w:b/>
          <w:sz w:val="22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color w:val="000000" w:themeColor="text1"/>
                <w:sz w:val="22"/>
                <w:szCs w:val="24"/>
              </w:rPr>
            </w:pPr>
            <w:r w:rsidRPr="00756705">
              <w:rPr>
                <w:b/>
                <w:color w:val="000000" w:themeColor="text1"/>
                <w:sz w:val="22"/>
                <w:szCs w:val="24"/>
              </w:rPr>
              <w:t>Теория и практика исследования мировых рынков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Экономика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Мировая экономика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 xml:space="preserve">7 </w:t>
            </w:r>
            <w:proofErr w:type="spellStart"/>
            <w:r w:rsidRPr="00756705">
              <w:rPr>
                <w:sz w:val="22"/>
                <w:szCs w:val="24"/>
              </w:rPr>
              <w:t>з.е</w:t>
            </w:r>
            <w:proofErr w:type="spellEnd"/>
            <w:r w:rsidRPr="00756705">
              <w:rPr>
                <w:sz w:val="22"/>
                <w:szCs w:val="24"/>
              </w:rPr>
              <w:t>.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 w:rsidP="006A5F70">
            <w:pPr>
              <w:rPr>
                <w:sz w:val="22"/>
                <w:szCs w:val="24"/>
              </w:rPr>
            </w:pPr>
            <w:r w:rsidRPr="00756705">
              <w:rPr>
                <w:color w:val="000000" w:themeColor="text1"/>
                <w:sz w:val="22"/>
                <w:szCs w:val="24"/>
              </w:rPr>
              <w:t xml:space="preserve">зачет 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i/>
                <w:sz w:val="22"/>
                <w:szCs w:val="24"/>
              </w:rPr>
              <w:t>мировой экономики и</w:t>
            </w:r>
            <w:bookmarkStart w:id="0" w:name="_GoBack"/>
            <w:bookmarkEnd w:id="0"/>
            <w:r w:rsidRPr="00756705">
              <w:rPr>
                <w:i/>
                <w:sz w:val="22"/>
                <w:szCs w:val="24"/>
              </w:rPr>
              <w:t xml:space="preserve"> внешнеэкономической деятельности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Краткое содержание дисциплины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pStyle w:val="Default"/>
              <w:rPr>
                <w:color w:val="auto"/>
                <w:sz w:val="22"/>
              </w:rPr>
            </w:pPr>
            <w:r w:rsidRPr="00756705">
              <w:rPr>
                <w:sz w:val="22"/>
              </w:rPr>
              <w:t xml:space="preserve">Тема 1. </w:t>
            </w:r>
            <w:r w:rsidRPr="00756705">
              <w:rPr>
                <w:color w:val="auto"/>
                <w:sz w:val="22"/>
              </w:rPr>
              <w:t xml:space="preserve">Введение. </w:t>
            </w:r>
            <w:r w:rsidRPr="00756705">
              <w:rPr>
                <w:sz w:val="22"/>
              </w:rPr>
              <w:t>Экономическая конъюнктура как объект исследования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2. Факторы и условия формирования экономической конъюнктуры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3. Роль цен в развитии конъюнктуры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4. Циклы в развитии конъюнктуры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5. Современные методы прогнозирования мировых рынков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6. Особенности отдельных мировых товарно-сырьевых рынков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 xml:space="preserve">Список литературы 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Основная литература</w:t>
            </w:r>
          </w:p>
          <w:p w:rsidR="00756705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Кузнецова, Г. В. Конъюнктура мировых товарных рынков [Электронный ресурс]</w:t>
            </w:r>
            <w:proofErr w:type="gramStart"/>
            <w:r w:rsidRPr="00756705">
              <w:rPr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sz w:val="22"/>
                <w:szCs w:val="24"/>
              </w:rPr>
              <w:t xml:space="preserve"> учебник и практикум для </w:t>
            </w:r>
            <w:proofErr w:type="spellStart"/>
            <w:r w:rsidRPr="00756705">
              <w:rPr>
                <w:sz w:val="22"/>
                <w:szCs w:val="24"/>
              </w:rPr>
              <w:t>бакалавриата</w:t>
            </w:r>
            <w:proofErr w:type="spellEnd"/>
            <w:r w:rsidRPr="00756705">
              <w:rPr>
                <w:sz w:val="22"/>
                <w:szCs w:val="24"/>
              </w:rPr>
              <w:t xml:space="preserve"> и магистратуры : для студентов вузов, обучающихся по экономическим и социально-экономическим направлениям / Г. В. Кузнецова. - Москва</w:t>
            </w:r>
            <w:proofErr w:type="gramStart"/>
            <w:r w:rsidRPr="00756705">
              <w:rPr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sz w:val="22"/>
                <w:szCs w:val="24"/>
              </w:rPr>
              <w:t xml:space="preserve"> </w:t>
            </w:r>
            <w:proofErr w:type="spellStart"/>
            <w:r w:rsidRPr="00756705">
              <w:rPr>
                <w:sz w:val="22"/>
                <w:szCs w:val="24"/>
              </w:rPr>
              <w:t>Юрайт</w:t>
            </w:r>
            <w:proofErr w:type="spellEnd"/>
            <w:r w:rsidRPr="00756705">
              <w:rPr>
                <w:sz w:val="22"/>
                <w:szCs w:val="24"/>
              </w:rPr>
              <w:t xml:space="preserve">, 2019. - 165 с. </w:t>
            </w:r>
            <w:hyperlink r:id="rId7" w:tgtFrame="_blank" w:tooltip="читать полный текст" w:history="1">
              <w:r w:rsidRPr="00756705">
                <w:rPr>
                  <w:rStyle w:val="afffffffe"/>
                  <w:i/>
                  <w:iCs/>
                  <w:sz w:val="22"/>
                  <w:szCs w:val="24"/>
                </w:rPr>
                <w:t>https://www.biblio-online.ru/bcode/427573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proofErr w:type="spellStart"/>
            <w:r w:rsidRPr="00756705">
              <w:rPr>
                <w:color w:val="000000"/>
                <w:sz w:val="22"/>
                <w:szCs w:val="24"/>
              </w:rPr>
              <w:t>Раджабова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>, З. К. Мировая экономика [Электронный ресурс]</w:t>
            </w:r>
            <w:proofErr w:type="gramStart"/>
            <w:r w:rsidRPr="00756705">
              <w:rPr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color w:val="000000"/>
                <w:sz w:val="22"/>
                <w:szCs w:val="24"/>
              </w:rPr>
              <w:t xml:space="preserve"> учебник для студентов вузов, обучающихся по направлению подготовки 38.03.01 "Экономика" (уровень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бакалавриата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) / З. К.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Раджабова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. - 5-е изд.,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перераб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>. и доп. - Москва : ИНФРА-М, 2019. - 369 с. </w:t>
            </w:r>
            <w:hyperlink r:id="rId8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http://znanium.com/go.php?id=973606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 xml:space="preserve"> </w:t>
            </w:r>
            <w:r w:rsidRPr="00756705">
              <w:rPr>
                <w:color w:val="000000"/>
                <w:sz w:val="22"/>
                <w:szCs w:val="24"/>
              </w:rPr>
              <w:t>Руднева, А. О. Международная торговля [Электронный ресурс]</w:t>
            </w:r>
            <w:proofErr w:type="gramStart"/>
            <w:r w:rsidRPr="00756705">
              <w:rPr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color w:val="000000"/>
                <w:sz w:val="22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О. Руднева. - 2-е изд.,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перераб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>. и доп. - Москва : ИНФРА-М, 2018. - 273 с. </w:t>
            </w:r>
            <w:hyperlink r:id="rId9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http://znanium.com/go.php?id=950827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>Хохлов, А. В. Мировые товарные рынки [Электронный ресурс]</w:t>
            </w:r>
            <w:proofErr w:type="gramStart"/>
            <w:r w:rsidRPr="00756705">
              <w:rPr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color w:val="000000"/>
                <w:sz w:val="22"/>
                <w:szCs w:val="24"/>
              </w:rPr>
              <w:t xml:space="preserve"> учебное пособие / А. В. Хохлов. - Москва</w:t>
            </w:r>
            <w:proofErr w:type="gramStart"/>
            <w:r w:rsidRPr="00756705">
              <w:rPr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color w:val="000000"/>
                <w:sz w:val="22"/>
                <w:szCs w:val="24"/>
              </w:rPr>
              <w:t xml:space="preserve"> Магистр: ИНФРА-М, 2014. - 304 с. </w:t>
            </w:r>
            <w:hyperlink r:id="rId10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http://znanium.com/go.php?id=460914</w:t>
              </w:r>
            </w:hyperlink>
          </w:p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Дополнительная литература</w:t>
            </w:r>
          </w:p>
          <w:p w:rsidR="00BA7F9D" w:rsidRPr="00756705" w:rsidRDefault="0075670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>Заздравных, А. В. </w:t>
            </w:r>
            <w:r w:rsidRPr="00756705">
              <w:rPr>
                <w:bCs/>
                <w:sz w:val="22"/>
                <w:szCs w:val="24"/>
              </w:rPr>
              <w:t>Теория</w:t>
            </w:r>
            <w:r w:rsidRPr="00756705">
              <w:rPr>
                <w:sz w:val="22"/>
                <w:szCs w:val="24"/>
              </w:rPr>
              <w:t> </w:t>
            </w:r>
            <w:r w:rsidRPr="00756705">
              <w:rPr>
                <w:color w:val="000000"/>
                <w:sz w:val="22"/>
                <w:szCs w:val="24"/>
              </w:rPr>
              <w:t>отраслевых </w:t>
            </w:r>
            <w:r w:rsidRPr="00756705">
              <w:rPr>
                <w:bCs/>
                <w:sz w:val="22"/>
                <w:szCs w:val="24"/>
              </w:rPr>
              <w:t>рынков</w:t>
            </w:r>
            <w:r w:rsidRPr="00756705">
              <w:rPr>
                <w:sz w:val="22"/>
                <w:szCs w:val="24"/>
              </w:rPr>
              <w:t> </w:t>
            </w:r>
            <w:r w:rsidRPr="00756705">
              <w:rPr>
                <w:color w:val="000000"/>
                <w:sz w:val="22"/>
                <w:szCs w:val="24"/>
              </w:rPr>
              <w:t>[Электронный ресурс]</w:t>
            </w:r>
            <w:proofErr w:type="gramStart"/>
            <w:r w:rsidRPr="00756705">
              <w:rPr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color w:val="000000"/>
                <w:sz w:val="22"/>
                <w:szCs w:val="24"/>
              </w:rPr>
              <w:t xml:space="preserve"> учебник и практикум для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бакалавриата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 и магистратуры: учебник для студентов вузов, обучающихся по экономическим направлениям / А. В. Заздравных, Е. Ю.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Бойцова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>. - Москва</w:t>
            </w:r>
            <w:proofErr w:type="gramStart"/>
            <w:r w:rsidRPr="00756705">
              <w:rPr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Юрайт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>, 2017. - 288 с. </w:t>
            </w:r>
            <w:hyperlink r:id="rId11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http://www.biblio-online.ru/book/2EBBE4B1-DDE9-4B65-BD7F-C98017D23099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proofErr w:type="spellStart"/>
            <w:r w:rsidRPr="00756705">
              <w:rPr>
                <w:sz w:val="22"/>
                <w:szCs w:val="24"/>
              </w:rPr>
              <w:t>Клинов</w:t>
            </w:r>
            <w:proofErr w:type="spellEnd"/>
            <w:r w:rsidRPr="00756705">
              <w:rPr>
                <w:sz w:val="22"/>
                <w:szCs w:val="24"/>
              </w:rPr>
              <w:t>, В. Г. Актуальные проблемы исследования экономической конъюнктуры [Электронный ресурс]</w:t>
            </w:r>
            <w:proofErr w:type="gramStart"/>
            <w:r w:rsidRPr="00756705">
              <w:rPr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sz w:val="22"/>
                <w:szCs w:val="24"/>
              </w:rPr>
              <w:t xml:space="preserve"> сборник статей / В. Г. </w:t>
            </w:r>
            <w:proofErr w:type="spellStart"/>
            <w:r w:rsidRPr="00756705">
              <w:rPr>
                <w:sz w:val="22"/>
                <w:szCs w:val="24"/>
              </w:rPr>
              <w:t>Клинов</w:t>
            </w:r>
            <w:proofErr w:type="spellEnd"/>
            <w:r w:rsidRPr="00756705">
              <w:rPr>
                <w:sz w:val="22"/>
                <w:szCs w:val="24"/>
              </w:rPr>
              <w:t>. - Москва</w:t>
            </w:r>
            <w:proofErr w:type="gramStart"/>
            <w:r w:rsidRPr="00756705">
              <w:rPr>
                <w:sz w:val="22"/>
                <w:szCs w:val="24"/>
              </w:rPr>
              <w:t xml:space="preserve"> :</w:t>
            </w:r>
            <w:proofErr w:type="gramEnd"/>
            <w:r w:rsidRPr="00756705">
              <w:rPr>
                <w:sz w:val="22"/>
                <w:szCs w:val="24"/>
              </w:rPr>
              <w:t xml:space="preserve"> Магистр: ИНФРА-М, 2013. - 264 с. </w:t>
            </w:r>
            <w:hyperlink r:id="rId12" w:tgtFrame="_blank" w:tooltip="читать полный текст" w:history="1">
              <w:r w:rsidRPr="00756705">
                <w:rPr>
                  <w:rStyle w:val="afffffffe"/>
                  <w:i/>
                  <w:iCs/>
                  <w:sz w:val="22"/>
                  <w:szCs w:val="24"/>
                </w:rPr>
                <w:t>https://new.znanium.com/catalog/product/396144</w:t>
              </w:r>
            </w:hyperlink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rPr>
                <w:b/>
                <w:color w:val="FF0000"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Перечень лицензионного программного обеспечения:</w:t>
            </w:r>
          </w:p>
          <w:p w:rsidR="00BA7F9D" w:rsidRPr="00756705" w:rsidRDefault="00756705">
            <w:pPr>
              <w:jc w:val="both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Astra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Linux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Common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756705">
              <w:rPr>
                <w:color w:val="000000"/>
                <w:sz w:val="22"/>
                <w:szCs w:val="24"/>
              </w:rPr>
              <w:t>Edition</w:t>
            </w:r>
            <w:proofErr w:type="spellEnd"/>
            <w:r w:rsidRPr="00756705">
              <w:rPr>
                <w:color w:val="000000"/>
                <w:sz w:val="22"/>
                <w:szCs w:val="24"/>
              </w:rPr>
              <w:t xml:space="preserve"> ТУ 5011-001-88328866-2008 версии 2.12. </w:t>
            </w:r>
            <w:r w:rsidRPr="00756705">
              <w:rPr>
                <w:sz w:val="22"/>
                <w:szCs w:val="24"/>
              </w:rPr>
              <w:t>Контракт на выполнение работ для нужд УРГЭУ № 35-У/2018 от «13» июня 2018 г.</w:t>
            </w:r>
          </w:p>
          <w:p w:rsidR="00BA7F9D" w:rsidRPr="00756705" w:rsidRDefault="00756705">
            <w:pPr>
              <w:jc w:val="both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56705">
              <w:rPr>
                <w:sz w:val="22"/>
                <w:szCs w:val="24"/>
              </w:rPr>
              <w:t>Контракт на выполнение работ для нужд УРГЭУ № 35-У/2018 от «13» июня 2018 г.</w:t>
            </w:r>
          </w:p>
          <w:p w:rsidR="00BA7F9D" w:rsidRPr="00756705" w:rsidRDefault="00756705">
            <w:pPr>
              <w:rPr>
                <w:b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Общего доступа</w:t>
            </w:r>
          </w:p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- Справочная правовая система ГАРАНТ</w:t>
            </w:r>
          </w:p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- Справочная правовая система Консультант плюс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 xml:space="preserve">Перечень онлайн курсов 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В данной дисциплине не реализуются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Перечень профессиональных стандартов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В данной дисциплине не реализуются</w:t>
            </w:r>
          </w:p>
        </w:tc>
      </w:tr>
    </w:tbl>
    <w:p w:rsidR="00BA7F9D" w:rsidRPr="00756705" w:rsidRDefault="00BA7F9D">
      <w:pPr>
        <w:ind w:left="-284"/>
        <w:rPr>
          <w:sz w:val="22"/>
          <w:szCs w:val="24"/>
        </w:rPr>
      </w:pPr>
    </w:p>
    <w:p w:rsidR="00BA7F9D" w:rsidRPr="00756705" w:rsidRDefault="00756705">
      <w:pPr>
        <w:ind w:left="-284"/>
        <w:rPr>
          <w:sz w:val="22"/>
          <w:szCs w:val="24"/>
          <w:u w:val="single"/>
        </w:rPr>
      </w:pPr>
      <w:r w:rsidRPr="00756705">
        <w:rPr>
          <w:sz w:val="22"/>
          <w:szCs w:val="24"/>
        </w:rPr>
        <w:t xml:space="preserve">Аннотацию подготовил                           __________________                </w:t>
      </w:r>
      <w:r w:rsidRPr="00756705">
        <w:rPr>
          <w:sz w:val="22"/>
          <w:szCs w:val="24"/>
          <w:u w:val="single"/>
        </w:rPr>
        <w:t xml:space="preserve"> </w:t>
      </w:r>
      <w:proofErr w:type="spellStart"/>
      <w:r w:rsidRPr="00756705">
        <w:rPr>
          <w:sz w:val="22"/>
          <w:szCs w:val="24"/>
          <w:u w:val="single"/>
        </w:rPr>
        <w:t>Кодачигов</w:t>
      </w:r>
      <w:proofErr w:type="spellEnd"/>
      <w:r w:rsidRPr="00756705">
        <w:rPr>
          <w:sz w:val="22"/>
          <w:szCs w:val="24"/>
          <w:u w:val="single"/>
        </w:rPr>
        <w:t xml:space="preserve"> Р.В., Мальцев А.А.</w:t>
      </w:r>
    </w:p>
    <w:p w:rsidR="00BA7F9D" w:rsidRPr="00756705" w:rsidRDefault="00BA7F9D">
      <w:pPr>
        <w:rPr>
          <w:sz w:val="22"/>
          <w:szCs w:val="24"/>
        </w:rPr>
      </w:pPr>
    </w:p>
    <w:p w:rsidR="00BA7F9D" w:rsidRPr="00756705" w:rsidRDefault="00BA7F9D">
      <w:pPr>
        <w:ind w:left="-284"/>
        <w:rPr>
          <w:sz w:val="22"/>
          <w:szCs w:val="24"/>
          <w:u w:val="single"/>
        </w:rPr>
      </w:pPr>
    </w:p>
    <w:p w:rsidR="00BA7F9D" w:rsidRPr="00756705" w:rsidRDefault="00756705">
      <w:pPr>
        <w:rPr>
          <w:sz w:val="22"/>
          <w:szCs w:val="24"/>
          <w:u w:val="single"/>
        </w:rPr>
      </w:pP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</w:p>
    <w:sectPr w:rsidR="00BA7F9D" w:rsidRPr="007567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F03"/>
    <w:multiLevelType w:val="multilevel"/>
    <w:tmpl w:val="89BC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651C63"/>
    <w:multiLevelType w:val="multilevel"/>
    <w:tmpl w:val="6580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34424"/>
    <w:multiLevelType w:val="multilevel"/>
    <w:tmpl w:val="9E8E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BA7F9D"/>
    <w:rsid w:val="006A5F70"/>
    <w:rsid w:val="00756705"/>
    <w:rsid w:val="008E698A"/>
    <w:rsid w:val="00B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D48E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756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6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27573" TargetMode="External"/><Relationship Id="rId12" Type="http://schemas.openxmlformats.org/officeDocument/2006/relationships/hyperlink" Target="https://new.znanium.com/catalog/product/396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2EBBE4B1-DDE9-4B65-BD7F-C98017D230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609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50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C2F3-B81B-4783-9FC0-F4790AE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4</cp:revision>
  <cp:lastPrinted>2019-04-30T08:16:00Z</cp:lastPrinted>
  <dcterms:created xsi:type="dcterms:W3CDTF">2020-02-18T11:31:00Z</dcterms:created>
  <dcterms:modified xsi:type="dcterms:W3CDTF">2020-06-11T04:10:00Z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